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746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010906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Начевному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Максиму Евгеньевичу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(ИНН 5408292849)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Начевному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Максиму Евгеньевичу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Начевно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2028818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проценты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1433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746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